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86MS0016-01-2023-011928-12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02-0016/2805/2024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Шинкарь М.Х.,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Поляковой Л.М.,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" Центр финансовой поддержки" (публичное акционерное общество)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</w:rPr>
        <w:t>7727480641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Горбачевой Анастасии Олеговне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25.04.1992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>
        <w:rPr>
          <w:rStyle w:val="cat-UserDefinedgrp-1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" Центр финансовой поддержки" (публичное акционерное общество)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Горбачевой Анастасии Олеговне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Горбачевой Анастасии Олеговн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компании" Центр финансовой поддержки" (публичное акционерное общество)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расходы по уплате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</w:rPr>
        <w:t>1700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12">
    <w:name w:val="cat-UserDefined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